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511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Эмирбега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Ибадулаховича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Абдулазизов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14269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Эмирбега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Ибадулаховича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511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3">
    <w:name w:val="cat-UserDefined grp-24 rplc-13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7">
    <w:name w:val="cat-Date grp-9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